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83" w:rsidRDefault="00C87483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3757" w:rsidRDefault="00C83757" w:rsidP="00784BBE">
      <w:pPr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Обґрунтування технічних та якісних характеристик предмета закупівлі, роз</w:t>
      </w:r>
      <w:r w:rsidR="001012F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міру бюджетного призначення та </w:t>
      </w: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очікуваної вартості предмета закупівлі</w:t>
      </w:r>
    </w:p>
    <w:p w:rsidR="00564C1F" w:rsidRPr="00564C1F" w:rsidRDefault="00564C1F" w:rsidP="00564C1F">
      <w:pPr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</w:t>
      </w:r>
      <w:r w:rsidRPr="00564C1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ДК 021:2015 код 09320000-8 «Пара, гаряча вода та пов’язана продукція»</w:t>
      </w:r>
    </w:p>
    <w:p w:rsidR="00C83757" w:rsidRPr="008D3801" w:rsidRDefault="00C83757" w:rsidP="007C4740">
      <w:pPr>
        <w:tabs>
          <w:tab w:val="left" w:pos="284"/>
        </w:tabs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 w:rsidR="007C47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ID номер закупівлі: </w:t>
      </w:r>
      <w:r w:rsidR="008D3801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UA</w:t>
      </w:r>
      <w:r w:rsidR="008D3801" w:rsidRPr="008D3801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  <w:lang w:val="uk-UA"/>
        </w:rPr>
        <w:t>-2022-01-12-005053-</w:t>
      </w:r>
      <w:r w:rsidR="008D3801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a</w:t>
      </w:r>
      <w:r w:rsidR="008D380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tgtFrame="_blank" w:history="1">
        <w:r w:rsidR="008D3801" w:rsidRP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 xml:space="preserve">Закупівля на </w:t>
        </w:r>
        <w:proofErr w:type="spellStart"/>
        <w:r w:rsid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prozorro</w:t>
        </w:r>
        <w:proofErr w:type="spellEnd"/>
        <w:r w:rsidR="008D3801" w:rsidRP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 w:rsid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gov</w:t>
        </w:r>
        <w:proofErr w:type="spellEnd"/>
        <w:r w:rsidR="008D3801" w:rsidRP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proofErr w:type="spellStart"/>
        <w:r w:rsidR="008D3801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  <w:proofErr w:type="spellEnd"/>
      </w:hyperlink>
      <w:r w:rsidR="008D3801" w:rsidRPr="008D3801">
        <w:rPr>
          <w:lang w:val="uk-UA"/>
        </w:rPr>
        <w:t xml:space="preserve"> </w:t>
      </w:r>
      <w:bookmarkStart w:id="0" w:name="_GoBack"/>
      <w:bookmarkEnd w:id="0"/>
    </w:p>
    <w:p w:rsidR="00C83757" w:rsidRPr="00A24B11" w:rsidRDefault="00C83757" w:rsidP="00C83757">
      <w:pPr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2.</w:t>
      </w: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Предмет закупівлі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:</w:t>
      </w:r>
      <w:r w:rsidR="00953ED1" w:rsidRPr="00A24B11">
        <w:rPr>
          <w:sz w:val="26"/>
          <w:szCs w:val="26"/>
        </w:rPr>
        <w:t xml:space="preserve"> 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ДК 021:2015 код 09320000-8 «Пара, гаряча вода та пов’язана продукція» (виробництво, транспортування, постачання теплової енергії для опалення, ДК 021:2015 код 09320000-8 «Пара, гаряча вода та пов’язана продукція»)</w:t>
      </w:r>
    </w:p>
    <w:p w:rsidR="00C83757" w:rsidRPr="00A24B11" w:rsidRDefault="00C83757" w:rsidP="00C83757">
      <w:pPr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3.</w:t>
      </w:r>
      <w:r w:rsidR="007C47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Обґрунтування технічних та якісних х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арактеристик предмета закупівлі:  </w:t>
      </w: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відповідно до потреб замовника та з урахуванням вимог нормативних док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ументів у сфері стандартизації;</w:t>
      </w:r>
    </w:p>
    <w:p w:rsidR="00C83757" w:rsidRPr="00A24B11" w:rsidRDefault="00C83757" w:rsidP="00C83757">
      <w:pPr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4.</w:t>
      </w:r>
      <w:r w:rsidR="007C47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</w:t>
      </w: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Обґрунтування очікува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ної вартості предмета закупівлі</w:t>
      </w:r>
    </w:p>
    <w:p w:rsidR="00C83757" w:rsidRPr="004311CE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proofErr w:type="spellStart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ОВрег</w:t>
      </w:r>
      <w:proofErr w:type="spellEnd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= V × </w:t>
      </w:r>
      <w:proofErr w:type="spellStart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Цтар</w:t>
      </w:r>
      <w:proofErr w:type="spellEnd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,</w:t>
      </w:r>
    </w:p>
    <w:p w:rsidR="00C83757" w:rsidRPr="00A24B11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де:</w:t>
      </w:r>
    </w:p>
    <w:p w:rsidR="00C83757" w:rsidRPr="00A24B11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ОВрег</w:t>
      </w:r>
      <w:proofErr w:type="spellEnd"/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– очікувана вартість закупівлі товарів/послуг, щодо яких проводиться держ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авне регулювання цін і тарифів;</w:t>
      </w:r>
    </w:p>
    <w:p w:rsidR="00C83757" w:rsidRPr="00A24B11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V</w:t>
      </w:r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– кількість (обсяг) то</w:t>
      </w:r>
      <w:r w:rsidR="00953ED1"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>вару/послуги, що закуповується;</w:t>
      </w:r>
    </w:p>
    <w:p w:rsidR="00C65F86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 w:rsidRPr="004311C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Цтар</w:t>
      </w:r>
      <w:proofErr w:type="spellEnd"/>
      <w:r w:rsidRPr="00A24B1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– ціна (тариф) за одиницю товару/послуги, затверджена відповідним нормативно-правовим актом. </w:t>
      </w:r>
    </w:p>
    <w:p w:rsidR="00784BBE" w:rsidRPr="006F7C5D" w:rsidRDefault="00784BBE" w:rsidP="006F7C5D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F7C5D">
        <w:rPr>
          <w:rFonts w:ascii="Times New Roman" w:hAnsi="Times New Roman"/>
          <w:i/>
          <w:sz w:val="24"/>
          <w:szCs w:val="24"/>
          <w:u w:val="single"/>
          <w:lang w:val="uk-UA"/>
        </w:rPr>
        <w:t>Ціна за одиницю товару</w:t>
      </w:r>
      <w:r w:rsidR="00CB5AAC" w:rsidRPr="006F7C5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(Тариф грн/</w:t>
      </w:r>
      <w:proofErr w:type="spellStart"/>
      <w:r w:rsidR="00CB5AAC" w:rsidRPr="006F7C5D">
        <w:rPr>
          <w:rFonts w:ascii="Times New Roman" w:hAnsi="Times New Roman"/>
          <w:i/>
          <w:sz w:val="24"/>
          <w:szCs w:val="24"/>
          <w:u w:val="single"/>
          <w:lang w:val="uk-UA"/>
        </w:rPr>
        <w:t>Гкал</w:t>
      </w:r>
      <w:proofErr w:type="spellEnd"/>
      <w:r w:rsidR="00CB5AAC" w:rsidRPr="006F7C5D"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Pr="006F7C5D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784BBE" w:rsidRDefault="008B6023" w:rsidP="00784BBE">
      <w:pPr>
        <w:pStyle w:val="a7"/>
        <w:tabs>
          <w:tab w:val="left" w:pos="0"/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</w:t>
      </w:r>
      <w:r w:rsidR="00784BBE" w:rsidRPr="00784BBE">
        <w:rPr>
          <w:rFonts w:ascii="Times New Roman" w:hAnsi="Times New Roman"/>
          <w:sz w:val="24"/>
          <w:szCs w:val="24"/>
          <w:lang w:val="uk-UA"/>
        </w:rPr>
        <w:t>іна за одиницю</w:t>
      </w:r>
      <w:r w:rsidR="00784BBE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784BBE" w:rsidRPr="00784BBE">
        <w:rPr>
          <w:rFonts w:ascii="Times New Roman" w:hAnsi="Times New Roman"/>
          <w:sz w:val="24"/>
          <w:szCs w:val="24"/>
          <w:lang w:val="uk-UA"/>
        </w:rPr>
        <w:t>1890,97 грн з ПДВ - затверджено рішенням виконавчого комітету Чернігівської міської ради № 649 від 01.11.2021.</w:t>
      </w:r>
    </w:p>
    <w:p w:rsidR="00D75F5B" w:rsidRDefault="00C83757" w:rsidP="00C87483">
      <w:pPr>
        <w:jc w:val="both"/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</w:pPr>
      <w:r w:rsidRPr="00AE197B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Очікуване споживання</w:t>
      </w:r>
      <w:r w:rsidR="00953ED1" w:rsidRPr="00AE197B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 по закупівлі:</w:t>
      </w:r>
    </w:p>
    <w:p w:rsidR="00C83757" w:rsidRDefault="008B6023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Управління земельних ресурсів Чернігівської міської ради -136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Гкал</w:t>
      </w:r>
      <w:proofErr w:type="spellEnd"/>
    </w:p>
    <w:p w:rsidR="0066500D" w:rsidRDefault="0066500D" w:rsidP="006650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6500D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вартість закупівлі становить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023">
        <w:rPr>
          <w:rFonts w:ascii="Times New Roman" w:hAnsi="Times New Roman"/>
          <w:sz w:val="24"/>
          <w:szCs w:val="24"/>
          <w:lang w:val="uk-UA"/>
        </w:rPr>
        <w:t>257 171,92</w:t>
      </w:r>
      <w:r w:rsidRPr="005723E1">
        <w:rPr>
          <w:rFonts w:ascii="Times New Roman" w:hAnsi="Times New Roman"/>
          <w:sz w:val="24"/>
          <w:szCs w:val="24"/>
          <w:lang w:val="uk-UA"/>
        </w:rPr>
        <w:t xml:space="preserve"> грн (</w:t>
      </w:r>
      <w:r w:rsidR="008B6023">
        <w:rPr>
          <w:rFonts w:ascii="Times New Roman" w:hAnsi="Times New Roman"/>
          <w:sz w:val="24"/>
          <w:szCs w:val="24"/>
          <w:lang w:val="uk-UA"/>
        </w:rPr>
        <w:t>двісті п</w:t>
      </w:r>
      <w:r w:rsidR="008B6023" w:rsidRPr="008B6023">
        <w:rPr>
          <w:rFonts w:ascii="Times New Roman" w:hAnsi="Times New Roman"/>
          <w:sz w:val="24"/>
          <w:szCs w:val="24"/>
          <w:lang w:val="uk-UA"/>
        </w:rPr>
        <w:t>’ятдесят сім тисяч сто</w:t>
      </w:r>
      <w:r w:rsidRPr="005723E1">
        <w:rPr>
          <w:rFonts w:ascii="Times New Roman" w:hAnsi="Times New Roman"/>
          <w:sz w:val="24"/>
          <w:szCs w:val="24"/>
          <w:lang w:val="uk-UA"/>
        </w:rPr>
        <w:t xml:space="preserve"> сімдесят </w:t>
      </w:r>
      <w:r w:rsidR="008B6023">
        <w:rPr>
          <w:rFonts w:ascii="Times New Roman" w:hAnsi="Times New Roman"/>
          <w:sz w:val="24"/>
          <w:szCs w:val="24"/>
          <w:lang w:val="uk-UA"/>
        </w:rPr>
        <w:t>одна</w:t>
      </w:r>
      <w:r w:rsidRPr="005723E1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8B60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2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023">
        <w:rPr>
          <w:rFonts w:ascii="Times New Roman" w:hAnsi="Times New Roman"/>
          <w:sz w:val="24"/>
          <w:szCs w:val="24"/>
          <w:lang w:val="uk-UA"/>
        </w:rPr>
        <w:t>92 коп.), (з них : бюджетних призначень управління земельних ресурсів Чернігівської міської рад  - 94 549,00 грн., відшкодування за рахунок орендарів – 162 622,92 грн.)</w:t>
      </w:r>
    </w:p>
    <w:p w:rsidR="00D75F5B" w:rsidRDefault="00D75F5B" w:rsidP="006650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Уповноважена особа </w:t>
      </w:r>
    </w:p>
    <w:p w:rsidR="00D75F5B" w:rsidRPr="002863C5" w:rsidRDefault="005D7364" w:rsidP="006650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бухгалтер                                                                 Юлія ШЕЙНА</w:t>
      </w:r>
    </w:p>
    <w:sectPr w:rsidR="00D75F5B" w:rsidRPr="002863C5" w:rsidSect="00F125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2DC"/>
    <w:multiLevelType w:val="hybridMultilevel"/>
    <w:tmpl w:val="0394BFF4"/>
    <w:lvl w:ilvl="0" w:tplc="A05C865C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1"/>
    <w:rsid w:val="000D46D2"/>
    <w:rsid w:val="001012F8"/>
    <w:rsid w:val="001361B8"/>
    <w:rsid w:val="00172E2C"/>
    <w:rsid w:val="001E162C"/>
    <w:rsid w:val="002217D4"/>
    <w:rsid w:val="002463AB"/>
    <w:rsid w:val="002C6C71"/>
    <w:rsid w:val="003835A5"/>
    <w:rsid w:val="004311CE"/>
    <w:rsid w:val="00457472"/>
    <w:rsid w:val="004B66A8"/>
    <w:rsid w:val="00504BD9"/>
    <w:rsid w:val="00564C1F"/>
    <w:rsid w:val="005D7364"/>
    <w:rsid w:val="0066500D"/>
    <w:rsid w:val="006F4013"/>
    <w:rsid w:val="006F4C72"/>
    <w:rsid w:val="006F7C5D"/>
    <w:rsid w:val="007504E5"/>
    <w:rsid w:val="00784BBE"/>
    <w:rsid w:val="007A68B1"/>
    <w:rsid w:val="007C058C"/>
    <w:rsid w:val="007C4740"/>
    <w:rsid w:val="00874153"/>
    <w:rsid w:val="008B6023"/>
    <w:rsid w:val="008C0B29"/>
    <w:rsid w:val="008D3801"/>
    <w:rsid w:val="00953ED1"/>
    <w:rsid w:val="00A24B11"/>
    <w:rsid w:val="00A34952"/>
    <w:rsid w:val="00A7684C"/>
    <w:rsid w:val="00AE197B"/>
    <w:rsid w:val="00B1179C"/>
    <w:rsid w:val="00C65F86"/>
    <w:rsid w:val="00C83757"/>
    <w:rsid w:val="00C87483"/>
    <w:rsid w:val="00CB509F"/>
    <w:rsid w:val="00CB5AAC"/>
    <w:rsid w:val="00CD4F81"/>
    <w:rsid w:val="00D33265"/>
    <w:rsid w:val="00D75F5B"/>
    <w:rsid w:val="00D8201D"/>
    <w:rsid w:val="00E35533"/>
    <w:rsid w:val="00EC2528"/>
    <w:rsid w:val="00F1253F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CD17"/>
  <w15:chartTrackingRefBased/>
  <w15:docId w15:val="{1B189D7D-2ADF-4D88-8126-B3E3C8F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09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C87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8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3F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4BBE"/>
    <w:pPr>
      <w:ind w:left="720"/>
      <w:contextualSpacing/>
    </w:pPr>
  </w:style>
  <w:style w:type="character" w:customStyle="1" w:styleId="h-select-all">
    <w:name w:val="h-select-all"/>
    <w:basedOn w:val="a0"/>
    <w:rsid w:val="008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2-0050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user</cp:lastModifiedBy>
  <cp:revision>2</cp:revision>
  <cp:lastPrinted>2021-02-12T13:01:00Z</cp:lastPrinted>
  <dcterms:created xsi:type="dcterms:W3CDTF">2022-01-21T12:01:00Z</dcterms:created>
  <dcterms:modified xsi:type="dcterms:W3CDTF">2022-01-21T12:01:00Z</dcterms:modified>
</cp:coreProperties>
</file>